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04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Цапа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Петра Михайловича, </w:t>
      </w:r>
      <w:r>
        <w:rPr>
          <w:rStyle w:val="cat-ExternalSystemDefinedgrp-4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неработающего,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и проживающего по адресу: </w:t>
      </w:r>
      <w:r>
        <w:rPr>
          <w:rStyle w:val="cat-UserDefinedgrp-4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Fonts w:ascii="Times New Roman" w:eastAsia="Times New Roman" w:hAnsi="Times New Roman" w:cs="Times New Roman"/>
          <w:sz w:val="25"/>
          <w:szCs w:val="25"/>
        </w:rPr>
        <w:t>8608</w:t>
      </w:r>
      <w:r>
        <w:rPr>
          <w:rStyle w:val="cat-ExternalSystem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Цап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16.05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3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44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Цап П.М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45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Цап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44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21.02.2024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Цап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16.03.2024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sz w:val="25"/>
          <w:szCs w:val="25"/>
        </w:rPr>
        <w:t>05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Цап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Цапа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Петра Михайловича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0412365400395006412420145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31rplc-7">
    <w:name w:val="cat-PassportData grp-31 rplc-7"/>
    <w:basedOn w:val="DefaultParagraphFont"/>
  </w:style>
  <w:style w:type="character" w:customStyle="1" w:styleId="cat-UserDefinedgrp-43rplc-8">
    <w:name w:val="cat-UserDefined grp-43 rplc-8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4rplc-32">
    <w:name w:val="cat-UserDefined grp-44 rplc-32"/>
    <w:basedOn w:val="DefaultParagraphFont"/>
  </w:style>
  <w:style w:type="character" w:customStyle="1" w:styleId="cat-UserDefinedgrp-46rplc-53">
    <w:name w:val="cat-UserDefined grp-46 rplc-53"/>
    <w:basedOn w:val="DefaultParagraphFont"/>
  </w:style>
  <w:style w:type="character" w:customStyle="1" w:styleId="cat-UserDefinedgrp-47rplc-56">
    <w:name w:val="cat-UserDefined grp-47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